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F38" w:rsidRDefault="00F92B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AB1F38" w:rsidRDefault="00F92B5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111F8" w:rsidRPr="007111F8">
        <w:tc>
          <w:tcPr>
            <w:tcW w:w="3261" w:type="dxa"/>
            <w:shd w:val="clear" w:color="auto" w:fill="E7E6E6" w:themeFill="background2"/>
          </w:tcPr>
          <w:p w:rsidR="00AB1F38" w:rsidRPr="007111F8" w:rsidRDefault="00F92B5A">
            <w:pPr>
              <w:rPr>
                <w:b/>
                <w:sz w:val="24"/>
                <w:szCs w:val="24"/>
              </w:rPr>
            </w:pPr>
            <w:r w:rsidRPr="007111F8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B1F38" w:rsidRPr="007111F8" w:rsidRDefault="00F92B5A">
            <w:pPr>
              <w:rPr>
                <w:sz w:val="24"/>
                <w:szCs w:val="24"/>
              </w:rPr>
            </w:pPr>
            <w:r w:rsidRPr="007111F8">
              <w:rPr>
                <w:sz w:val="24"/>
                <w:szCs w:val="24"/>
              </w:rPr>
              <w:t xml:space="preserve">Современные методы бюджетного планирования </w:t>
            </w:r>
            <w:r w:rsidRPr="007111F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111F8" w:rsidRPr="007111F8">
        <w:tc>
          <w:tcPr>
            <w:tcW w:w="3261" w:type="dxa"/>
            <w:shd w:val="clear" w:color="auto" w:fill="E7E6E6" w:themeFill="background2"/>
          </w:tcPr>
          <w:p w:rsidR="00AB1F38" w:rsidRPr="007111F8" w:rsidRDefault="00F92B5A">
            <w:pPr>
              <w:rPr>
                <w:b/>
                <w:sz w:val="24"/>
                <w:szCs w:val="24"/>
              </w:rPr>
            </w:pPr>
            <w:r w:rsidRPr="007111F8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B1F38" w:rsidRPr="007111F8" w:rsidRDefault="00F92B5A">
            <w:pPr>
              <w:rPr>
                <w:sz w:val="24"/>
                <w:szCs w:val="24"/>
              </w:rPr>
            </w:pPr>
            <w:r w:rsidRPr="007111F8">
              <w:rPr>
                <w:sz w:val="24"/>
                <w:szCs w:val="24"/>
              </w:rPr>
              <w:t>38.04.08</w:t>
            </w:r>
          </w:p>
        </w:tc>
        <w:tc>
          <w:tcPr>
            <w:tcW w:w="5811" w:type="dxa"/>
            <w:shd w:val="clear" w:color="auto" w:fill="auto"/>
          </w:tcPr>
          <w:p w:rsidR="00AB1F38" w:rsidRPr="007111F8" w:rsidRDefault="00F92B5A">
            <w:pPr>
              <w:rPr>
                <w:sz w:val="24"/>
                <w:szCs w:val="24"/>
              </w:rPr>
            </w:pPr>
            <w:r w:rsidRPr="007111F8">
              <w:rPr>
                <w:sz w:val="24"/>
                <w:szCs w:val="24"/>
              </w:rPr>
              <w:t>Финансы и кредит</w:t>
            </w:r>
          </w:p>
        </w:tc>
      </w:tr>
      <w:tr w:rsidR="007111F8" w:rsidRPr="007111F8">
        <w:tc>
          <w:tcPr>
            <w:tcW w:w="3261" w:type="dxa"/>
            <w:shd w:val="clear" w:color="auto" w:fill="E7E6E6" w:themeFill="background2"/>
          </w:tcPr>
          <w:p w:rsidR="00AB1F38" w:rsidRPr="007111F8" w:rsidRDefault="00F92B5A">
            <w:pPr>
              <w:rPr>
                <w:b/>
                <w:sz w:val="24"/>
                <w:szCs w:val="24"/>
              </w:rPr>
            </w:pPr>
            <w:r w:rsidRPr="007111F8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B1F38" w:rsidRPr="007111F8" w:rsidRDefault="00F92B5A">
            <w:pPr>
              <w:rPr>
                <w:sz w:val="24"/>
                <w:szCs w:val="24"/>
              </w:rPr>
            </w:pPr>
            <w:r w:rsidRPr="007111F8">
              <w:rPr>
                <w:sz w:val="24"/>
                <w:szCs w:val="24"/>
              </w:rPr>
              <w:t>Государственные, муниципальные финансы и налоговое администрирование</w:t>
            </w:r>
          </w:p>
        </w:tc>
      </w:tr>
      <w:tr w:rsidR="007111F8" w:rsidRPr="007111F8">
        <w:tc>
          <w:tcPr>
            <w:tcW w:w="3261" w:type="dxa"/>
            <w:shd w:val="clear" w:color="auto" w:fill="E7E6E6" w:themeFill="background2"/>
          </w:tcPr>
          <w:p w:rsidR="00AB1F38" w:rsidRPr="007111F8" w:rsidRDefault="00F92B5A">
            <w:pPr>
              <w:rPr>
                <w:b/>
                <w:sz w:val="24"/>
                <w:szCs w:val="24"/>
              </w:rPr>
            </w:pPr>
            <w:r w:rsidRPr="007111F8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B1F38" w:rsidRPr="007111F8" w:rsidRDefault="007111F8">
            <w:pPr>
              <w:rPr>
                <w:sz w:val="24"/>
                <w:szCs w:val="24"/>
              </w:rPr>
            </w:pPr>
            <w:r w:rsidRPr="007111F8">
              <w:rPr>
                <w:sz w:val="24"/>
                <w:szCs w:val="24"/>
                <w:lang w:val="en-US"/>
              </w:rPr>
              <w:t>4</w:t>
            </w:r>
            <w:r w:rsidR="00F92B5A" w:rsidRPr="007111F8">
              <w:rPr>
                <w:sz w:val="24"/>
                <w:szCs w:val="24"/>
              </w:rPr>
              <w:t xml:space="preserve"> </w:t>
            </w:r>
            <w:proofErr w:type="spellStart"/>
            <w:r w:rsidR="00F92B5A" w:rsidRPr="007111F8">
              <w:rPr>
                <w:sz w:val="24"/>
                <w:szCs w:val="24"/>
              </w:rPr>
              <w:t>з.е</w:t>
            </w:r>
            <w:proofErr w:type="spellEnd"/>
            <w:r w:rsidR="00F92B5A" w:rsidRPr="007111F8">
              <w:rPr>
                <w:sz w:val="24"/>
                <w:szCs w:val="24"/>
              </w:rPr>
              <w:t>.</w:t>
            </w:r>
          </w:p>
        </w:tc>
      </w:tr>
      <w:tr w:rsidR="007111F8" w:rsidRPr="007111F8">
        <w:tc>
          <w:tcPr>
            <w:tcW w:w="3261" w:type="dxa"/>
            <w:shd w:val="clear" w:color="auto" w:fill="E7E6E6" w:themeFill="background2"/>
          </w:tcPr>
          <w:p w:rsidR="00AB1F38" w:rsidRPr="007111F8" w:rsidRDefault="00F92B5A">
            <w:pPr>
              <w:rPr>
                <w:b/>
                <w:sz w:val="24"/>
                <w:szCs w:val="24"/>
              </w:rPr>
            </w:pPr>
            <w:r w:rsidRPr="007111F8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B1F38" w:rsidRPr="007111F8" w:rsidRDefault="00F92B5A">
            <w:pPr>
              <w:rPr>
                <w:sz w:val="24"/>
                <w:szCs w:val="24"/>
              </w:rPr>
            </w:pPr>
            <w:r w:rsidRPr="007111F8">
              <w:rPr>
                <w:sz w:val="24"/>
                <w:szCs w:val="24"/>
              </w:rPr>
              <w:t>Зачет с оценкой</w:t>
            </w:r>
          </w:p>
        </w:tc>
      </w:tr>
      <w:tr w:rsidR="007111F8" w:rsidRPr="007111F8">
        <w:tc>
          <w:tcPr>
            <w:tcW w:w="3261" w:type="dxa"/>
            <w:shd w:val="clear" w:color="auto" w:fill="E7E6E6" w:themeFill="background2"/>
          </w:tcPr>
          <w:p w:rsidR="00AB1F38" w:rsidRPr="007111F8" w:rsidRDefault="00F92B5A">
            <w:pPr>
              <w:rPr>
                <w:b/>
                <w:sz w:val="24"/>
                <w:szCs w:val="24"/>
              </w:rPr>
            </w:pPr>
            <w:r w:rsidRPr="007111F8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B1F38" w:rsidRPr="007111F8" w:rsidRDefault="007111F8">
            <w:pPr>
              <w:rPr>
                <w:sz w:val="24"/>
                <w:szCs w:val="24"/>
              </w:rPr>
            </w:pPr>
            <w:r w:rsidRPr="007111F8">
              <w:rPr>
                <w:sz w:val="24"/>
                <w:szCs w:val="24"/>
              </w:rPr>
              <w:t>Ф</w:t>
            </w:r>
            <w:r w:rsidR="00F92B5A" w:rsidRPr="007111F8">
              <w:rPr>
                <w:sz w:val="24"/>
                <w:szCs w:val="24"/>
              </w:rPr>
              <w:t>инансов, денежного обращения и кредита</w:t>
            </w:r>
          </w:p>
        </w:tc>
      </w:tr>
      <w:tr w:rsidR="007111F8" w:rsidRPr="007111F8">
        <w:tc>
          <w:tcPr>
            <w:tcW w:w="10490" w:type="dxa"/>
            <w:gridSpan w:val="3"/>
            <w:shd w:val="clear" w:color="auto" w:fill="E7E6E6" w:themeFill="background2"/>
          </w:tcPr>
          <w:p w:rsidR="00AB1F38" w:rsidRPr="007111F8" w:rsidRDefault="00F92B5A" w:rsidP="007111F8">
            <w:pPr>
              <w:rPr>
                <w:sz w:val="24"/>
                <w:szCs w:val="24"/>
              </w:rPr>
            </w:pPr>
            <w:r w:rsidRPr="007111F8">
              <w:rPr>
                <w:b/>
                <w:sz w:val="24"/>
                <w:szCs w:val="24"/>
              </w:rPr>
              <w:t>Крат</w:t>
            </w:r>
            <w:r w:rsidR="007111F8" w:rsidRPr="007111F8">
              <w:rPr>
                <w:b/>
                <w:sz w:val="24"/>
                <w:szCs w:val="24"/>
              </w:rPr>
              <w:t>к</w:t>
            </w:r>
            <w:r w:rsidRPr="007111F8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7111F8" w:rsidRPr="007111F8">
        <w:tc>
          <w:tcPr>
            <w:tcW w:w="10490" w:type="dxa"/>
            <w:gridSpan w:val="3"/>
            <w:shd w:val="clear" w:color="auto" w:fill="auto"/>
          </w:tcPr>
          <w:p w:rsidR="00AB1F38" w:rsidRPr="007111F8" w:rsidRDefault="00F92B5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111F8">
              <w:rPr>
                <w:sz w:val="24"/>
                <w:szCs w:val="24"/>
              </w:rPr>
              <w:t>Тема 1. Теоретические основы бюджетного планирования</w:t>
            </w:r>
            <w:r w:rsidR="00844906">
              <w:rPr>
                <w:sz w:val="24"/>
                <w:szCs w:val="24"/>
              </w:rPr>
              <w:t xml:space="preserve"> и прогнозирования</w:t>
            </w:r>
          </w:p>
        </w:tc>
      </w:tr>
      <w:tr w:rsidR="00844906" w:rsidRPr="007111F8">
        <w:tc>
          <w:tcPr>
            <w:tcW w:w="10490" w:type="dxa"/>
            <w:gridSpan w:val="3"/>
            <w:shd w:val="clear" w:color="auto" w:fill="auto"/>
          </w:tcPr>
          <w:p w:rsidR="00844906" w:rsidRPr="00844906" w:rsidRDefault="0084490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Планирование доходов бюджетов</w:t>
            </w:r>
          </w:p>
        </w:tc>
      </w:tr>
      <w:tr w:rsidR="00844906" w:rsidRPr="007111F8">
        <w:tc>
          <w:tcPr>
            <w:tcW w:w="10490" w:type="dxa"/>
            <w:gridSpan w:val="3"/>
            <w:shd w:val="clear" w:color="auto" w:fill="auto"/>
          </w:tcPr>
          <w:p w:rsidR="00844906" w:rsidRPr="007111F8" w:rsidRDefault="0084490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Планирование расходов бюджетов</w:t>
            </w:r>
          </w:p>
        </w:tc>
      </w:tr>
      <w:tr w:rsidR="007111F8" w:rsidRPr="007111F8">
        <w:tc>
          <w:tcPr>
            <w:tcW w:w="10490" w:type="dxa"/>
            <w:gridSpan w:val="3"/>
            <w:shd w:val="clear" w:color="auto" w:fill="auto"/>
          </w:tcPr>
          <w:p w:rsidR="00AB1F38" w:rsidRPr="007111F8" w:rsidRDefault="00F92B5A" w:rsidP="0084490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111F8">
              <w:rPr>
                <w:sz w:val="24"/>
                <w:szCs w:val="24"/>
              </w:rPr>
              <w:t xml:space="preserve">Тема </w:t>
            </w:r>
            <w:r w:rsidR="00844906">
              <w:rPr>
                <w:sz w:val="24"/>
                <w:szCs w:val="24"/>
              </w:rPr>
              <w:t>4</w:t>
            </w:r>
            <w:r w:rsidRPr="007111F8">
              <w:rPr>
                <w:sz w:val="24"/>
                <w:szCs w:val="24"/>
              </w:rPr>
              <w:t xml:space="preserve">. </w:t>
            </w:r>
            <w:r w:rsidR="00844906">
              <w:rPr>
                <w:sz w:val="24"/>
                <w:szCs w:val="24"/>
              </w:rPr>
              <w:t>Планирование трансфертов в системе межбюджетных отношений</w:t>
            </w:r>
          </w:p>
        </w:tc>
      </w:tr>
      <w:tr w:rsidR="007111F8" w:rsidRPr="007111F8">
        <w:tc>
          <w:tcPr>
            <w:tcW w:w="10490" w:type="dxa"/>
            <w:gridSpan w:val="3"/>
            <w:tcBorders>
              <w:top w:val="nil"/>
            </w:tcBorders>
            <w:shd w:val="clear" w:color="auto" w:fill="E7E6E6" w:themeFill="background2"/>
          </w:tcPr>
          <w:p w:rsidR="00AB1F38" w:rsidRPr="007111F8" w:rsidRDefault="00F92B5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111F8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7111F8" w:rsidRPr="007111F8">
        <w:tc>
          <w:tcPr>
            <w:tcW w:w="10490" w:type="dxa"/>
            <w:gridSpan w:val="3"/>
            <w:shd w:val="clear" w:color="auto" w:fill="auto"/>
          </w:tcPr>
          <w:p w:rsidR="00AB1F38" w:rsidRPr="00F1145C" w:rsidRDefault="00F92B5A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1145C">
              <w:rPr>
                <w:b/>
                <w:bCs/>
                <w:sz w:val="24"/>
                <w:szCs w:val="24"/>
              </w:rPr>
              <w:t>Основная литература:</w:t>
            </w:r>
          </w:p>
          <w:p w:rsidR="006D3EBF" w:rsidRPr="006D3EBF" w:rsidRDefault="0007505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3EBF">
              <w:rPr>
                <w:sz w:val="24"/>
                <w:szCs w:val="24"/>
              </w:rPr>
              <w:t>1</w:t>
            </w:r>
            <w:r w:rsidR="00F92B5A" w:rsidRPr="006D3EBF">
              <w:rPr>
                <w:sz w:val="24"/>
                <w:szCs w:val="24"/>
              </w:rPr>
              <w:t xml:space="preserve">. </w:t>
            </w:r>
            <w:r w:rsidR="006D3EBF" w:rsidRPr="006D3EBF">
              <w:rPr>
                <w:color w:val="000000"/>
                <w:sz w:val="24"/>
                <w:szCs w:val="24"/>
                <w:shd w:val="clear" w:color="auto" w:fill="FFFFFF"/>
              </w:rPr>
              <w:t>Бюджет России. Развитие и обеспечение экономической безопасности [Электронный ресурс</w:t>
            </w:r>
            <w:proofErr w:type="gramStart"/>
            <w:r w:rsidR="006D3EBF" w:rsidRPr="006D3EBF">
              <w:rPr>
                <w:color w:val="000000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="006D3EBF" w:rsidRPr="006D3EBF">
              <w:rPr>
                <w:color w:val="000000"/>
                <w:sz w:val="24"/>
                <w:szCs w:val="24"/>
                <w:shd w:val="clear" w:color="auto" w:fill="FFFFFF"/>
              </w:rPr>
              <w:t xml:space="preserve"> монография / [Б. В. Губин [и др.] ; под ред. В. К. </w:t>
            </w:r>
            <w:proofErr w:type="spellStart"/>
            <w:r w:rsidR="006D3EBF" w:rsidRPr="006D3EBF">
              <w:rPr>
                <w:color w:val="000000"/>
                <w:sz w:val="24"/>
                <w:szCs w:val="24"/>
                <w:shd w:val="clear" w:color="auto" w:fill="FFFFFF"/>
              </w:rPr>
              <w:t>Сенчагова</w:t>
            </w:r>
            <w:proofErr w:type="spellEnd"/>
            <w:r w:rsidR="006D3EBF" w:rsidRPr="006D3EBF">
              <w:rPr>
                <w:color w:val="000000"/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="006D3EBF" w:rsidRPr="006D3EBF">
              <w:rPr>
                <w:color w:val="000000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="006D3EBF" w:rsidRPr="006D3EBF">
              <w:rPr>
                <w:color w:val="000000"/>
                <w:sz w:val="24"/>
                <w:szCs w:val="24"/>
                <w:shd w:val="clear" w:color="auto" w:fill="FFFFFF"/>
              </w:rPr>
              <w:t xml:space="preserve"> ИНФРА-М, 2019. - 384 с. </w:t>
            </w:r>
            <w:hyperlink r:id="rId5" w:tgtFrame="_blank" w:tooltip="читать полный текст" w:history="1">
              <w:r w:rsidR="006D3EBF" w:rsidRPr="006D3EBF">
                <w:rPr>
                  <w:rStyle w:val="afffffffd"/>
                  <w:iCs/>
                  <w:sz w:val="24"/>
                  <w:szCs w:val="24"/>
                  <w:shd w:val="clear" w:color="auto" w:fill="FFFFFF"/>
                </w:rPr>
                <w:t>https://new.znanium.com/catalog/product/989146</w:t>
              </w:r>
            </w:hyperlink>
          </w:p>
          <w:p w:rsidR="00AB1F38" w:rsidRPr="00F1145C" w:rsidRDefault="006D3E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F92B5A" w:rsidRPr="00F1145C">
              <w:rPr>
                <w:sz w:val="24"/>
                <w:szCs w:val="24"/>
              </w:rPr>
              <w:t>Долганова, Ю. С. Бюджетирование, ориентированное на результат [Электронный ресурс</w:t>
            </w:r>
            <w:proofErr w:type="gramStart"/>
            <w:r w:rsidR="00F92B5A" w:rsidRPr="00F1145C">
              <w:rPr>
                <w:sz w:val="24"/>
                <w:szCs w:val="24"/>
              </w:rPr>
              <w:t>] :</w:t>
            </w:r>
            <w:proofErr w:type="gramEnd"/>
            <w:r w:rsidR="00F92B5A" w:rsidRPr="00F1145C">
              <w:rPr>
                <w:sz w:val="24"/>
                <w:szCs w:val="24"/>
              </w:rPr>
              <w:t xml:space="preserve"> учебное пособие / Ю. С. Долганова, А. А. Стрекалова ; М-во образования и науки Рос. Федерации, Урал. гос. </w:t>
            </w:r>
            <w:proofErr w:type="spellStart"/>
            <w:r w:rsidR="00F92B5A" w:rsidRPr="00F1145C">
              <w:rPr>
                <w:sz w:val="24"/>
                <w:szCs w:val="24"/>
              </w:rPr>
              <w:t>экон</w:t>
            </w:r>
            <w:proofErr w:type="spellEnd"/>
            <w:r w:rsidR="00F92B5A" w:rsidRPr="00F1145C">
              <w:rPr>
                <w:sz w:val="24"/>
                <w:szCs w:val="24"/>
              </w:rPr>
              <w:t xml:space="preserve">. ун-т. - </w:t>
            </w:r>
            <w:proofErr w:type="gramStart"/>
            <w:r w:rsidR="00F92B5A" w:rsidRPr="00F1145C">
              <w:rPr>
                <w:sz w:val="24"/>
                <w:szCs w:val="24"/>
              </w:rPr>
              <w:t>Екатеринбург :</w:t>
            </w:r>
            <w:proofErr w:type="gramEnd"/>
            <w:r w:rsidR="00F92B5A" w:rsidRPr="00F1145C">
              <w:rPr>
                <w:sz w:val="24"/>
                <w:szCs w:val="24"/>
              </w:rPr>
              <w:t xml:space="preserve"> [Издательство УрГЭУ], 2016. - 85 с. </w:t>
            </w:r>
            <w:r w:rsidR="00075055" w:rsidRPr="00F1145C">
              <w:rPr>
                <w:rStyle w:val="-"/>
                <w:color w:val="auto"/>
                <w:sz w:val="24"/>
                <w:szCs w:val="24"/>
                <w:u w:val="none"/>
              </w:rPr>
              <w:t xml:space="preserve"> </w:t>
            </w:r>
            <w:hyperlink r:id="rId6" w:history="1">
              <w:r w:rsidR="00075055" w:rsidRPr="00F1145C">
                <w:rPr>
                  <w:rStyle w:val="afffffffd"/>
                  <w:sz w:val="24"/>
                  <w:szCs w:val="24"/>
                </w:rPr>
                <w:t>http://lib.usue.ru/resource/limit/ump/16/p487237.pdf</w:t>
              </w:r>
            </w:hyperlink>
          </w:p>
          <w:p w:rsidR="00075055" w:rsidRPr="00F1145C" w:rsidRDefault="006D3EBF" w:rsidP="0007505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rStyle w:val="afffffffe"/>
                <w:b w:val="0"/>
                <w:sz w:val="24"/>
                <w:szCs w:val="24"/>
              </w:rPr>
              <w:t>3</w:t>
            </w:r>
            <w:r w:rsidR="00A04CD4" w:rsidRPr="00CB4634">
              <w:rPr>
                <w:rStyle w:val="afffffffe"/>
                <w:b w:val="0"/>
                <w:sz w:val="24"/>
                <w:szCs w:val="24"/>
              </w:rPr>
              <w:t xml:space="preserve">. </w:t>
            </w:r>
            <w:r w:rsidR="00A04CD4" w:rsidRPr="00CB4634">
              <w:rPr>
                <w:color w:val="000000"/>
                <w:sz w:val="24"/>
                <w:szCs w:val="24"/>
                <w:shd w:val="clear" w:color="auto" w:fill="FFFFFF"/>
              </w:rPr>
              <w:t xml:space="preserve">Истомина, Н. А. Бюджетное планирование в субъектах Российской Федерации в условиях повышения открытости бюджетов и </w:t>
            </w:r>
            <w:proofErr w:type="spellStart"/>
            <w:r w:rsidR="00A04CD4" w:rsidRPr="00CB4634">
              <w:rPr>
                <w:color w:val="000000"/>
                <w:sz w:val="24"/>
                <w:szCs w:val="24"/>
                <w:shd w:val="clear" w:color="auto" w:fill="FFFFFF"/>
              </w:rPr>
              <w:t>партисипаторного</w:t>
            </w:r>
            <w:proofErr w:type="spellEnd"/>
            <w:r w:rsidR="00A04CD4" w:rsidRPr="00CB4634">
              <w:rPr>
                <w:color w:val="000000"/>
                <w:sz w:val="24"/>
                <w:szCs w:val="24"/>
                <w:shd w:val="clear" w:color="auto" w:fill="FFFFFF"/>
              </w:rPr>
              <w:t xml:space="preserve"> бюджетирования [Текст</w:t>
            </w:r>
            <w:proofErr w:type="gramStart"/>
            <w:r w:rsidR="00A04CD4" w:rsidRPr="00CB4634">
              <w:rPr>
                <w:color w:val="000000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="00A04CD4" w:rsidRPr="00CB4634">
              <w:rPr>
                <w:color w:val="000000"/>
                <w:sz w:val="24"/>
                <w:szCs w:val="24"/>
                <w:shd w:val="clear" w:color="auto" w:fill="FFFFFF"/>
              </w:rPr>
              <w:t xml:space="preserve"> [монография] / Н. А. Истомина ; М-во науки и </w:t>
            </w:r>
            <w:proofErr w:type="spellStart"/>
            <w:r w:rsidR="00A04CD4" w:rsidRPr="00CB4634">
              <w:rPr>
                <w:color w:val="000000"/>
                <w:sz w:val="24"/>
                <w:szCs w:val="24"/>
                <w:shd w:val="clear" w:color="auto" w:fill="FFFFFF"/>
              </w:rPr>
              <w:t>высш</w:t>
            </w:r>
            <w:proofErr w:type="spellEnd"/>
            <w:r w:rsidR="00A04CD4" w:rsidRPr="00CB4634">
              <w:rPr>
                <w:color w:val="000000"/>
                <w:sz w:val="24"/>
                <w:szCs w:val="24"/>
                <w:shd w:val="clear" w:color="auto" w:fill="FFFFFF"/>
              </w:rPr>
              <w:t xml:space="preserve">. образования Рос. Федерации, Урал. гос. </w:t>
            </w:r>
            <w:proofErr w:type="spellStart"/>
            <w:r w:rsidR="00A04CD4" w:rsidRPr="00CB4634">
              <w:rPr>
                <w:color w:val="000000"/>
                <w:sz w:val="24"/>
                <w:szCs w:val="24"/>
                <w:shd w:val="clear" w:color="auto" w:fill="FFFFFF"/>
              </w:rPr>
              <w:t>экон</w:t>
            </w:r>
            <w:proofErr w:type="spellEnd"/>
            <w:r w:rsidR="00A04CD4" w:rsidRPr="00CB4634">
              <w:rPr>
                <w:color w:val="000000"/>
                <w:sz w:val="24"/>
                <w:szCs w:val="24"/>
                <w:shd w:val="clear" w:color="auto" w:fill="FFFFFF"/>
              </w:rPr>
              <w:t xml:space="preserve">. ун-т. - </w:t>
            </w:r>
            <w:proofErr w:type="gramStart"/>
            <w:r w:rsidR="00A04CD4" w:rsidRPr="00CB4634">
              <w:rPr>
                <w:color w:val="000000"/>
                <w:sz w:val="24"/>
                <w:szCs w:val="24"/>
                <w:shd w:val="clear" w:color="auto" w:fill="FFFFFF"/>
              </w:rPr>
              <w:t>Екатеринбург :</w:t>
            </w:r>
            <w:proofErr w:type="gramEnd"/>
            <w:r w:rsidR="00A04CD4" w:rsidRPr="00CB4634">
              <w:rPr>
                <w:color w:val="000000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="00A04CD4" w:rsidRPr="00CB4634">
              <w:rPr>
                <w:color w:val="000000"/>
                <w:sz w:val="24"/>
                <w:szCs w:val="24"/>
                <w:shd w:val="clear" w:color="auto" w:fill="FFFFFF"/>
              </w:rPr>
              <w:t>УрГЭУ</w:t>
            </w:r>
            <w:proofErr w:type="spellEnd"/>
            <w:r w:rsidR="00A04CD4" w:rsidRPr="00CB4634">
              <w:rPr>
                <w:color w:val="000000"/>
                <w:sz w:val="24"/>
                <w:szCs w:val="24"/>
                <w:shd w:val="clear" w:color="auto" w:fill="FFFFFF"/>
              </w:rPr>
              <w:t>, 2019. - 229 с. </w:t>
            </w:r>
            <w:hyperlink r:id="rId7" w:tgtFrame="_blank" w:tooltip="читать полный текст" w:history="1">
              <w:r w:rsidR="00A04CD4" w:rsidRPr="00CB4634">
                <w:rPr>
                  <w:rStyle w:val="afffffffd"/>
                  <w:iCs/>
                  <w:sz w:val="24"/>
                  <w:szCs w:val="24"/>
                  <w:shd w:val="clear" w:color="auto" w:fill="FFFFFF"/>
                </w:rPr>
                <w:t>http://lib.usue.ru/resource/limit/books/19/m492248.pdf</w:t>
              </w:r>
            </w:hyperlink>
            <w:r w:rsidR="00075055" w:rsidRPr="00F1145C">
              <w:rPr>
                <w:sz w:val="24"/>
                <w:szCs w:val="24"/>
              </w:rPr>
              <w:t>.</w:t>
            </w:r>
          </w:p>
          <w:p w:rsidR="00AB1F38" w:rsidRPr="00F1145C" w:rsidRDefault="00571B5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92B5A" w:rsidRPr="00F1145C">
              <w:rPr>
                <w:sz w:val="24"/>
                <w:szCs w:val="24"/>
              </w:rPr>
              <w:t>. Нечаев, А. С. Бюджетная система Российской Федерации [Электронный ресурс</w:t>
            </w:r>
            <w:proofErr w:type="gramStart"/>
            <w:r w:rsidR="00F92B5A" w:rsidRPr="00F1145C">
              <w:rPr>
                <w:sz w:val="24"/>
                <w:szCs w:val="24"/>
              </w:rPr>
              <w:t>] :</w:t>
            </w:r>
            <w:proofErr w:type="gramEnd"/>
            <w:r w:rsidR="00F92B5A" w:rsidRPr="00F1145C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подготовки 38.04.01 "Экономика" (квалификация (степень) "магистр") / А. С. Нечаев, Д. А. Антипин, О. В. Антипина. - </w:t>
            </w:r>
            <w:proofErr w:type="gramStart"/>
            <w:r w:rsidR="00F92B5A" w:rsidRPr="00F1145C">
              <w:rPr>
                <w:sz w:val="24"/>
                <w:szCs w:val="24"/>
              </w:rPr>
              <w:t>Москва :</w:t>
            </w:r>
            <w:proofErr w:type="gramEnd"/>
            <w:r w:rsidR="00F92B5A" w:rsidRPr="00F1145C">
              <w:rPr>
                <w:sz w:val="24"/>
                <w:szCs w:val="24"/>
              </w:rPr>
              <w:t xml:space="preserve"> ИНФРА-М, 2019. - 266 с. </w:t>
            </w:r>
            <w:hyperlink r:id="rId8" w:history="1">
              <w:r w:rsidR="00075055" w:rsidRPr="00F1145C">
                <w:rPr>
                  <w:rStyle w:val="afffffffd"/>
                  <w:sz w:val="24"/>
                  <w:szCs w:val="24"/>
                </w:rPr>
                <w:t>https://new.znanium.com/catalog/document?pid=993006</w:t>
              </w:r>
            </w:hyperlink>
          </w:p>
          <w:p w:rsidR="00AB1F38" w:rsidRPr="00F1145C" w:rsidRDefault="00F92B5A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1145C">
              <w:rPr>
                <w:b/>
                <w:bCs/>
                <w:sz w:val="24"/>
                <w:szCs w:val="24"/>
              </w:rPr>
              <w:t>Дополнительная литература:</w:t>
            </w:r>
          </w:p>
          <w:p w:rsidR="00657E20" w:rsidRPr="00F1145C" w:rsidRDefault="00075055" w:rsidP="00657E20">
            <w:pPr>
              <w:tabs>
                <w:tab w:val="left" w:pos="195"/>
              </w:tabs>
              <w:jc w:val="both"/>
              <w:rPr>
                <w:rStyle w:val="-"/>
                <w:color w:val="auto"/>
                <w:sz w:val="24"/>
                <w:szCs w:val="24"/>
                <w:u w:val="none"/>
              </w:rPr>
            </w:pPr>
            <w:r w:rsidRPr="00F1145C">
              <w:rPr>
                <w:sz w:val="24"/>
                <w:szCs w:val="24"/>
              </w:rPr>
              <w:t>1</w:t>
            </w:r>
            <w:r w:rsidR="00F92B5A" w:rsidRPr="00F1145C">
              <w:rPr>
                <w:sz w:val="24"/>
                <w:szCs w:val="24"/>
              </w:rPr>
              <w:t xml:space="preserve">. </w:t>
            </w:r>
            <w:bookmarkStart w:id="0" w:name="ko2rp.2"/>
            <w:bookmarkEnd w:id="0"/>
            <w:proofErr w:type="spellStart"/>
            <w:r w:rsidR="00F92B5A" w:rsidRPr="00F1145C">
              <w:rPr>
                <w:sz w:val="24"/>
                <w:szCs w:val="24"/>
              </w:rPr>
              <w:t>Гуринович</w:t>
            </w:r>
            <w:proofErr w:type="spellEnd"/>
            <w:r w:rsidR="00F92B5A" w:rsidRPr="00F1145C">
              <w:rPr>
                <w:sz w:val="24"/>
                <w:szCs w:val="24"/>
              </w:rPr>
              <w:t>, А. Г. Правовое регулирование бюджетного процесса [Электронный ресурс</w:t>
            </w:r>
            <w:proofErr w:type="gramStart"/>
            <w:r w:rsidR="00F92B5A" w:rsidRPr="00F1145C">
              <w:rPr>
                <w:sz w:val="24"/>
                <w:szCs w:val="24"/>
              </w:rPr>
              <w:t>] :</w:t>
            </w:r>
            <w:proofErr w:type="gramEnd"/>
            <w:r w:rsidR="00F92B5A" w:rsidRPr="00F1145C">
              <w:rPr>
                <w:sz w:val="24"/>
                <w:szCs w:val="24"/>
              </w:rPr>
              <w:t xml:space="preserve"> учебник для </w:t>
            </w:r>
            <w:proofErr w:type="spellStart"/>
            <w:r w:rsidR="00F92B5A" w:rsidRPr="00F1145C">
              <w:rPr>
                <w:sz w:val="24"/>
                <w:szCs w:val="24"/>
              </w:rPr>
              <w:t>бакалавриата</w:t>
            </w:r>
            <w:proofErr w:type="spellEnd"/>
            <w:r w:rsidR="00F92B5A" w:rsidRPr="00F1145C">
              <w:rPr>
                <w:sz w:val="24"/>
                <w:szCs w:val="24"/>
              </w:rPr>
              <w:t xml:space="preserve"> и магистратуры: учебное пособие для студентов вузов, обучающихся по юридическим и экономическим направлениям / А. Г. </w:t>
            </w:r>
            <w:proofErr w:type="spellStart"/>
            <w:r w:rsidR="00F92B5A" w:rsidRPr="00F1145C">
              <w:rPr>
                <w:sz w:val="24"/>
                <w:szCs w:val="24"/>
              </w:rPr>
              <w:t>Гуринович</w:t>
            </w:r>
            <w:proofErr w:type="spellEnd"/>
            <w:r w:rsidR="00F92B5A" w:rsidRPr="00F1145C">
              <w:rPr>
                <w:sz w:val="24"/>
                <w:szCs w:val="24"/>
              </w:rPr>
              <w:t xml:space="preserve"> ; </w:t>
            </w:r>
            <w:proofErr w:type="spellStart"/>
            <w:r w:rsidR="00F92B5A" w:rsidRPr="00F1145C">
              <w:rPr>
                <w:sz w:val="24"/>
                <w:szCs w:val="24"/>
              </w:rPr>
              <w:t>Моск</w:t>
            </w:r>
            <w:proofErr w:type="spellEnd"/>
            <w:r w:rsidR="00F92B5A" w:rsidRPr="00F1145C">
              <w:rPr>
                <w:sz w:val="24"/>
                <w:szCs w:val="24"/>
              </w:rPr>
              <w:t xml:space="preserve">. гос. ин-т </w:t>
            </w:r>
            <w:proofErr w:type="spellStart"/>
            <w:r w:rsidR="00F92B5A" w:rsidRPr="00F1145C">
              <w:rPr>
                <w:sz w:val="24"/>
                <w:szCs w:val="24"/>
              </w:rPr>
              <w:t>междунар</w:t>
            </w:r>
            <w:proofErr w:type="spellEnd"/>
            <w:r w:rsidR="00F92B5A" w:rsidRPr="00F1145C">
              <w:rPr>
                <w:sz w:val="24"/>
                <w:szCs w:val="24"/>
              </w:rPr>
              <w:t xml:space="preserve">. отношений (ун-т) МИД РФ. - </w:t>
            </w:r>
            <w:proofErr w:type="gramStart"/>
            <w:r w:rsidR="00F92B5A" w:rsidRPr="00F1145C">
              <w:rPr>
                <w:sz w:val="24"/>
                <w:szCs w:val="24"/>
              </w:rPr>
              <w:t>Москва :</w:t>
            </w:r>
            <w:proofErr w:type="gramEnd"/>
            <w:r w:rsidR="00F92B5A" w:rsidRPr="00F1145C">
              <w:rPr>
                <w:sz w:val="24"/>
                <w:szCs w:val="24"/>
              </w:rPr>
              <w:t xml:space="preserve"> </w:t>
            </w:r>
            <w:proofErr w:type="spellStart"/>
            <w:r w:rsidR="00F92B5A" w:rsidRPr="00F1145C">
              <w:rPr>
                <w:sz w:val="24"/>
                <w:szCs w:val="24"/>
              </w:rPr>
              <w:t>Юрайт</w:t>
            </w:r>
            <w:proofErr w:type="spellEnd"/>
            <w:r w:rsidR="00F92B5A" w:rsidRPr="00F1145C">
              <w:rPr>
                <w:sz w:val="24"/>
                <w:szCs w:val="24"/>
              </w:rPr>
              <w:t>, 2019. - 269 с. </w:t>
            </w:r>
            <w:hyperlink r:id="rId9" w:tgtFrame="_blank">
              <w:r w:rsidR="00F92B5A" w:rsidRPr="00F1145C">
                <w:rPr>
                  <w:rStyle w:val="-"/>
                  <w:color w:val="auto"/>
                  <w:sz w:val="24"/>
                  <w:szCs w:val="24"/>
                  <w:u w:val="none"/>
                </w:rPr>
                <w:t>https://www.biblio-online.ru/book/pravovoe-regulirovanie-byudzhetnogo-processa-434695</w:t>
              </w:r>
            </w:hyperlink>
          </w:p>
          <w:p w:rsidR="00F1145C" w:rsidRPr="00F1145C" w:rsidRDefault="00F1145C" w:rsidP="00657E20">
            <w:pPr>
              <w:tabs>
                <w:tab w:val="left" w:pos="195"/>
              </w:tabs>
              <w:jc w:val="both"/>
              <w:rPr>
                <w:rStyle w:val="-"/>
                <w:color w:val="auto"/>
                <w:sz w:val="24"/>
                <w:szCs w:val="24"/>
                <w:u w:val="none"/>
              </w:rPr>
            </w:pPr>
            <w:r w:rsidRPr="00F1145C">
              <w:rPr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proofErr w:type="spellStart"/>
            <w:r w:rsidRPr="00F1145C">
              <w:rPr>
                <w:color w:val="000000"/>
                <w:sz w:val="24"/>
                <w:szCs w:val="24"/>
                <w:shd w:val="clear" w:color="auto" w:fill="FFFFFF"/>
              </w:rPr>
              <w:t>Сабитова</w:t>
            </w:r>
            <w:proofErr w:type="spellEnd"/>
            <w:r w:rsidRPr="00F1145C">
              <w:rPr>
                <w:color w:val="000000"/>
                <w:sz w:val="24"/>
                <w:szCs w:val="24"/>
                <w:shd w:val="clear" w:color="auto" w:fill="FFFFFF"/>
              </w:rPr>
              <w:t>, Н. М. Бюджет и бюджетная политика субъекта Российской Федерации (на примере Республики Татарстан) [Электронный ресурс</w:t>
            </w:r>
            <w:proofErr w:type="gramStart"/>
            <w:r w:rsidRPr="00F1145C">
              <w:rPr>
                <w:color w:val="000000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F1145C">
              <w:rPr>
                <w:color w:val="000000"/>
                <w:sz w:val="24"/>
                <w:szCs w:val="24"/>
                <w:shd w:val="clear" w:color="auto" w:fill="FFFFFF"/>
              </w:rPr>
              <w:t xml:space="preserve"> Монография / Н. М. </w:t>
            </w:r>
            <w:proofErr w:type="spellStart"/>
            <w:r w:rsidRPr="00F1145C">
              <w:rPr>
                <w:color w:val="000000"/>
                <w:sz w:val="24"/>
                <w:szCs w:val="24"/>
                <w:shd w:val="clear" w:color="auto" w:fill="FFFFFF"/>
              </w:rPr>
              <w:t>Сабитова</w:t>
            </w:r>
            <w:proofErr w:type="spellEnd"/>
            <w:r w:rsidRPr="00F1145C">
              <w:rPr>
                <w:color w:val="000000"/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Pr="00F1145C">
              <w:rPr>
                <w:color w:val="000000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F1145C">
              <w:rPr>
                <w:color w:val="000000"/>
                <w:sz w:val="24"/>
                <w:szCs w:val="24"/>
                <w:shd w:val="clear" w:color="auto" w:fill="FFFFFF"/>
              </w:rPr>
              <w:t xml:space="preserve"> ИНФРА-М, 2017. - 199 с</w:t>
            </w:r>
            <w:r w:rsidRPr="00A04CD4">
              <w:rPr>
                <w:color w:val="000000"/>
                <w:sz w:val="24"/>
                <w:szCs w:val="24"/>
                <w:shd w:val="clear" w:color="auto" w:fill="FFFFFF"/>
              </w:rPr>
              <w:t>. </w:t>
            </w:r>
            <w:hyperlink r:id="rId10" w:tgtFrame="_blank" w:tooltip="читать полный текст" w:history="1">
              <w:r w:rsidRPr="00A04CD4">
                <w:rPr>
                  <w:rStyle w:val="afffffffd"/>
                  <w:iCs/>
                  <w:sz w:val="24"/>
                  <w:szCs w:val="24"/>
                  <w:shd w:val="clear" w:color="auto" w:fill="FFFFFF"/>
                </w:rPr>
                <w:t>https://new.znanium.com/catalog/product/872830</w:t>
              </w:r>
            </w:hyperlink>
          </w:p>
          <w:p w:rsidR="00456BAF" w:rsidRPr="00F1145C" w:rsidRDefault="00F1145C" w:rsidP="00456BA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1145C"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456BAF" w:rsidRPr="00F1145C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456BAF" w:rsidRPr="00F1145C">
              <w:rPr>
                <w:color w:val="000000"/>
                <w:sz w:val="24"/>
                <w:szCs w:val="24"/>
                <w:shd w:val="clear" w:color="auto" w:fill="FFFFFF"/>
              </w:rPr>
              <w:t>Подъяблонская</w:t>
            </w:r>
            <w:proofErr w:type="spellEnd"/>
            <w:r w:rsidR="00456BAF" w:rsidRPr="00F1145C">
              <w:rPr>
                <w:color w:val="000000"/>
                <w:sz w:val="24"/>
                <w:szCs w:val="24"/>
                <w:shd w:val="clear" w:color="auto" w:fill="FFFFFF"/>
              </w:rPr>
              <w:t xml:space="preserve">, Л. М. Проблемы повышения эффективности государственных расходов в России [Электронный ресурс]: монография / Л. М. </w:t>
            </w:r>
            <w:proofErr w:type="spellStart"/>
            <w:r w:rsidR="00456BAF" w:rsidRPr="00F1145C">
              <w:rPr>
                <w:color w:val="000000"/>
                <w:sz w:val="24"/>
                <w:szCs w:val="24"/>
                <w:shd w:val="clear" w:color="auto" w:fill="FFFFFF"/>
              </w:rPr>
              <w:t>Подъяблонская</w:t>
            </w:r>
            <w:proofErr w:type="spellEnd"/>
            <w:r w:rsidR="00456BAF" w:rsidRPr="00F1145C">
              <w:rPr>
                <w:color w:val="000000"/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="00456BAF" w:rsidRPr="00F1145C">
              <w:rPr>
                <w:color w:val="000000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="00456BAF" w:rsidRPr="00F1145C">
              <w:rPr>
                <w:color w:val="000000"/>
                <w:sz w:val="24"/>
                <w:szCs w:val="24"/>
                <w:shd w:val="clear" w:color="auto" w:fill="FFFFFF"/>
              </w:rPr>
              <w:t xml:space="preserve"> ЮНИТИ-ДАНА, 2017. - 111 с. </w:t>
            </w:r>
            <w:hyperlink r:id="rId11" w:tgtFrame="_blank" w:tooltip="читать полный текст" w:history="1">
              <w:r w:rsidR="00456BAF" w:rsidRPr="00F1145C">
                <w:rPr>
                  <w:rStyle w:val="afffffffd"/>
                  <w:iCs/>
                  <w:sz w:val="24"/>
                  <w:szCs w:val="24"/>
                  <w:shd w:val="clear" w:color="auto" w:fill="FFFFFF"/>
                </w:rPr>
                <w:t>https://new.znanium.com/catalog/product/1028547</w:t>
              </w:r>
            </w:hyperlink>
          </w:p>
        </w:tc>
      </w:tr>
      <w:tr w:rsidR="007111F8" w:rsidRPr="007111F8">
        <w:tc>
          <w:tcPr>
            <w:tcW w:w="10490" w:type="dxa"/>
            <w:gridSpan w:val="3"/>
            <w:shd w:val="clear" w:color="auto" w:fill="E7E6E6" w:themeFill="background2"/>
          </w:tcPr>
          <w:p w:rsidR="00AB1F38" w:rsidRPr="007111F8" w:rsidRDefault="00F92B5A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111F8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111F8" w:rsidRPr="007111F8">
        <w:tc>
          <w:tcPr>
            <w:tcW w:w="10490" w:type="dxa"/>
            <w:gridSpan w:val="3"/>
            <w:shd w:val="clear" w:color="auto" w:fill="auto"/>
          </w:tcPr>
          <w:p w:rsidR="00722264" w:rsidRPr="00A96484" w:rsidRDefault="00722264" w:rsidP="00722264">
            <w:pPr>
              <w:rPr>
                <w:b/>
                <w:sz w:val="24"/>
                <w:szCs w:val="24"/>
              </w:rPr>
            </w:pPr>
            <w:r w:rsidRPr="00A96484">
              <w:rPr>
                <w:b/>
                <w:sz w:val="24"/>
                <w:szCs w:val="24"/>
              </w:rPr>
              <w:t xml:space="preserve">Перечень лицензионного программного обеспечения: </w:t>
            </w:r>
          </w:p>
          <w:p w:rsidR="00722264" w:rsidRPr="00A96484" w:rsidRDefault="00722264" w:rsidP="00722264">
            <w:pPr>
              <w:jc w:val="both"/>
              <w:rPr>
                <w:sz w:val="24"/>
                <w:szCs w:val="24"/>
              </w:rPr>
            </w:pPr>
            <w:r w:rsidRPr="00A96484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96484">
              <w:rPr>
                <w:sz w:val="24"/>
                <w:szCs w:val="24"/>
              </w:rPr>
              <w:t>Astra</w:t>
            </w:r>
            <w:proofErr w:type="spellEnd"/>
            <w:r w:rsidRPr="00A96484">
              <w:rPr>
                <w:sz w:val="24"/>
                <w:szCs w:val="24"/>
              </w:rPr>
              <w:t xml:space="preserve"> </w:t>
            </w:r>
            <w:proofErr w:type="spellStart"/>
            <w:r w:rsidRPr="00A96484">
              <w:rPr>
                <w:sz w:val="24"/>
                <w:szCs w:val="24"/>
              </w:rPr>
              <w:t>Linux</w:t>
            </w:r>
            <w:proofErr w:type="spellEnd"/>
            <w:r w:rsidRPr="00A96484">
              <w:rPr>
                <w:sz w:val="24"/>
                <w:szCs w:val="24"/>
              </w:rPr>
              <w:t xml:space="preserve"> </w:t>
            </w:r>
            <w:proofErr w:type="spellStart"/>
            <w:r w:rsidRPr="00A96484">
              <w:rPr>
                <w:sz w:val="24"/>
                <w:szCs w:val="24"/>
              </w:rPr>
              <w:t>Common</w:t>
            </w:r>
            <w:proofErr w:type="spellEnd"/>
            <w:r w:rsidRPr="00A96484">
              <w:rPr>
                <w:sz w:val="24"/>
                <w:szCs w:val="24"/>
              </w:rPr>
              <w:t xml:space="preserve"> </w:t>
            </w:r>
            <w:proofErr w:type="spellStart"/>
            <w:r w:rsidRPr="00A96484">
              <w:rPr>
                <w:sz w:val="24"/>
                <w:szCs w:val="24"/>
              </w:rPr>
              <w:t>Edition</w:t>
            </w:r>
            <w:proofErr w:type="spellEnd"/>
            <w:r w:rsidRPr="00A96484">
              <w:rPr>
                <w:sz w:val="24"/>
                <w:szCs w:val="24"/>
              </w:rPr>
              <w:t xml:space="preserve">. </w:t>
            </w:r>
            <w:r w:rsidRPr="00A96484">
              <w:rPr>
                <w:color w:val="000000"/>
                <w:sz w:val="24"/>
                <w:szCs w:val="24"/>
              </w:rPr>
              <w:t>Договор № 1 от 13 июня 2018, акт от 17 декабря 2018</w:t>
            </w:r>
          </w:p>
          <w:p w:rsidR="00722264" w:rsidRPr="00A96484" w:rsidRDefault="00722264" w:rsidP="00722264">
            <w:pPr>
              <w:jc w:val="both"/>
              <w:rPr>
                <w:sz w:val="24"/>
                <w:szCs w:val="24"/>
              </w:rPr>
            </w:pPr>
            <w:r w:rsidRPr="00A96484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</w:t>
            </w:r>
            <w:r w:rsidRPr="00A96484">
              <w:rPr>
                <w:color w:val="000000"/>
                <w:sz w:val="24"/>
                <w:szCs w:val="24"/>
              </w:rPr>
              <w:t>Соглашение № СК-281 от 7 июня 2017. Дата заключения - 07.06.2017</w:t>
            </w:r>
          </w:p>
          <w:p w:rsidR="00AB1F38" w:rsidRPr="007111F8" w:rsidRDefault="00F92B5A">
            <w:pPr>
              <w:rPr>
                <w:b/>
                <w:sz w:val="24"/>
                <w:szCs w:val="24"/>
              </w:rPr>
            </w:pPr>
            <w:r w:rsidRPr="007111F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B1F38" w:rsidRPr="007111F8" w:rsidRDefault="00F92B5A">
            <w:pPr>
              <w:rPr>
                <w:sz w:val="24"/>
                <w:szCs w:val="24"/>
              </w:rPr>
            </w:pPr>
            <w:r w:rsidRPr="007111F8">
              <w:rPr>
                <w:sz w:val="24"/>
                <w:szCs w:val="24"/>
              </w:rPr>
              <w:t>Общего доступа</w:t>
            </w:r>
          </w:p>
          <w:p w:rsidR="00AB1F38" w:rsidRPr="007111F8" w:rsidRDefault="00F92B5A">
            <w:pPr>
              <w:rPr>
                <w:sz w:val="24"/>
                <w:szCs w:val="24"/>
              </w:rPr>
            </w:pPr>
            <w:r w:rsidRPr="007111F8">
              <w:rPr>
                <w:sz w:val="24"/>
                <w:szCs w:val="24"/>
              </w:rPr>
              <w:lastRenderedPageBreak/>
              <w:t>- Справочная правовая система ГАРАНТ</w:t>
            </w:r>
          </w:p>
          <w:p w:rsidR="00AB1F38" w:rsidRPr="007111F8" w:rsidRDefault="00F92B5A">
            <w:pPr>
              <w:rPr>
                <w:sz w:val="24"/>
                <w:szCs w:val="24"/>
              </w:rPr>
            </w:pPr>
            <w:r w:rsidRPr="007111F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111F8" w:rsidRPr="007111F8">
        <w:tc>
          <w:tcPr>
            <w:tcW w:w="10490" w:type="dxa"/>
            <w:gridSpan w:val="3"/>
            <w:shd w:val="clear" w:color="auto" w:fill="E7E6E6" w:themeFill="background2"/>
          </w:tcPr>
          <w:p w:rsidR="00AB1F38" w:rsidRPr="007111F8" w:rsidRDefault="00F92B5A">
            <w:pPr>
              <w:rPr>
                <w:sz w:val="24"/>
                <w:szCs w:val="24"/>
              </w:rPr>
            </w:pPr>
            <w:r w:rsidRPr="007111F8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7111F8" w:rsidRPr="007111F8">
        <w:tc>
          <w:tcPr>
            <w:tcW w:w="10490" w:type="dxa"/>
            <w:gridSpan w:val="3"/>
            <w:shd w:val="clear" w:color="auto" w:fill="auto"/>
          </w:tcPr>
          <w:p w:rsidR="00AB1F38" w:rsidRPr="007111F8" w:rsidRDefault="00F92B5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111F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111F8" w:rsidRPr="007111F8">
        <w:tc>
          <w:tcPr>
            <w:tcW w:w="10490" w:type="dxa"/>
            <w:gridSpan w:val="3"/>
            <w:shd w:val="clear" w:color="auto" w:fill="E7E6E6" w:themeFill="background2"/>
          </w:tcPr>
          <w:p w:rsidR="00AB1F38" w:rsidRPr="007111F8" w:rsidRDefault="00F92B5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111F8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7111F8" w:rsidRPr="007111F8">
        <w:tc>
          <w:tcPr>
            <w:tcW w:w="10490" w:type="dxa"/>
            <w:gridSpan w:val="3"/>
            <w:shd w:val="clear" w:color="auto" w:fill="auto"/>
          </w:tcPr>
          <w:p w:rsidR="00AB1F38" w:rsidRPr="007111F8" w:rsidRDefault="00344C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 xml:space="preserve">08.008 </w:t>
            </w:r>
            <w:r>
              <w:rPr>
                <w:sz w:val="24"/>
                <w:szCs w:val="24"/>
              </w:rPr>
              <w:t>Профессиональный стандарт «Специалист по финансовому консультированию», утвержденный приказом Министерства труда и социальной защиты Российской Федерации от 19 марта 2015 г. № 167н</w:t>
            </w:r>
          </w:p>
        </w:tc>
      </w:tr>
    </w:tbl>
    <w:p w:rsidR="00AB1F38" w:rsidRDefault="00AB1F38">
      <w:pPr>
        <w:ind w:left="-284"/>
        <w:rPr>
          <w:sz w:val="24"/>
          <w:szCs w:val="24"/>
        </w:rPr>
      </w:pPr>
    </w:p>
    <w:p w:rsidR="003A317A" w:rsidRDefault="003A317A" w:rsidP="003A317A">
      <w:pPr>
        <w:ind w:left="-284"/>
        <w:rPr>
          <w:sz w:val="24"/>
          <w:szCs w:val="24"/>
        </w:rPr>
      </w:pPr>
      <w:r w:rsidRPr="004D7772">
        <w:rPr>
          <w:sz w:val="24"/>
          <w:szCs w:val="24"/>
        </w:rPr>
        <w:t xml:space="preserve">Аннотацию подготовил     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4D7772">
        <w:rPr>
          <w:sz w:val="24"/>
          <w:szCs w:val="24"/>
        </w:rPr>
        <w:t xml:space="preserve">    </w:t>
      </w:r>
      <w:r>
        <w:rPr>
          <w:sz w:val="24"/>
          <w:szCs w:val="24"/>
        </w:rPr>
        <w:t>Долганова Ю.С.</w:t>
      </w:r>
    </w:p>
    <w:p w:rsidR="003A317A" w:rsidRPr="004D7772" w:rsidRDefault="003A317A" w:rsidP="003A317A">
      <w:pPr>
        <w:ind w:left="-284"/>
        <w:rPr>
          <w:sz w:val="16"/>
          <w:szCs w:val="16"/>
        </w:rPr>
      </w:pPr>
      <w:bookmarkStart w:id="1" w:name="_GoBack"/>
      <w:bookmarkEnd w:id="1"/>
    </w:p>
    <w:sectPr w:rsidR="003A317A" w:rsidRPr="004D777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38"/>
    <w:rsid w:val="00075055"/>
    <w:rsid w:val="00230083"/>
    <w:rsid w:val="00344CDE"/>
    <w:rsid w:val="003A317A"/>
    <w:rsid w:val="00456BAF"/>
    <w:rsid w:val="00571B56"/>
    <w:rsid w:val="00657E20"/>
    <w:rsid w:val="006D3EBF"/>
    <w:rsid w:val="007111F8"/>
    <w:rsid w:val="00722264"/>
    <w:rsid w:val="00842AA8"/>
    <w:rsid w:val="00844906"/>
    <w:rsid w:val="00A04CD4"/>
    <w:rsid w:val="00AB1F38"/>
    <w:rsid w:val="00D559AE"/>
    <w:rsid w:val="00F1145C"/>
    <w:rsid w:val="00F57861"/>
    <w:rsid w:val="00F9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0CEFC-F381-45BC-B315-1A9E2050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rFonts w:ascii="Times New Roman" w:hAnsi="Times New Roman"/>
      <w:b w:val="0"/>
      <w:bCs w:val="0"/>
      <w:i w:val="0"/>
      <w:iCs w:val="0"/>
      <w:caps w:val="0"/>
      <w:smallCaps w:val="0"/>
      <w:color w:val="000000"/>
      <w:spacing w:val="0"/>
      <w:sz w:val="22"/>
      <w:szCs w:val="22"/>
      <w:u w:val="none"/>
    </w:rPr>
  </w:style>
  <w:style w:type="character" w:customStyle="1" w:styleId="ListLabel82">
    <w:name w:val="ListLabel 82"/>
    <w:qFormat/>
    <w:rPr>
      <w:b w:val="0"/>
      <w:bCs w:val="0"/>
      <w:i w:val="0"/>
      <w:iCs w:val="0"/>
      <w:caps w:val="0"/>
      <w:smallCaps w:val="0"/>
      <w:color w:val="000000"/>
      <w:spacing w:val="0"/>
      <w:sz w:val="22"/>
      <w:szCs w:val="22"/>
      <w:u w:val="non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d">
    <w:name w:val="Hyperlink"/>
    <w:basedOn w:val="a0"/>
    <w:uiPriority w:val="99"/>
    <w:semiHidden/>
    <w:unhideWhenUsed/>
    <w:rsid w:val="00075055"/>
    <w:rPr>
      <w:color w:val="0000FF"/>
      <w:u w:val="single"/>
    </w:rPr>
  </w:style>
  <w:style w:type="character" w:customStyle="1" w:styleId="afffffffe">
    <w:name w:val="Выделение: полужирный"/>
    <w:uiPriority w:val="99"/>
    <w:rsid w:val="0007505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document?pid=99300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books/19/m492248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6/p487237.pdf" TargetMode="External"/><Relationship Id="rId11" Type="http://schemas.openxmlformats.org/officeDocument/2006/relationships/hyperlink" Target="https://new.znanium.com/catalog/product/1028547" TargetMode="External"/><Relationship Id="rId5" Type="http://schemas.openxmlformats.org/officeDocument/2006/relationships/hyperlink" Target="https://new.znanium.com/catalog/product/989146" TargetMode="External"/><Relationship Id="rId10" Type="http://schemas.openxmlformats.org/officeDocument/2006/relationships/hyperlink" Target="https://new.znanium.com/catalog/product/8728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ook/pravovoe-regulirovanie-byudzhetnogo-processa-4346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69F8C-714C-44EE-B302-7E03CFFB4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Алексей</cp:lastModifiedBy>
  <cp:revision>14</cp:revision>
  <cp:lastPrinted>2019-02-15T10:04:00Z</cp:lastPrinted>
  <dcterms:created xsi:type="dcterms:W3CDTF">2020-02-25T06:40:00Z</dcterms:created>
  <dcterms:modified xsi:type="dcterms:W3CDTF">2020-04-07T05:52:00Z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